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12" w:rsidRDefault="00167312" w:rsidP="00167312">
      <w:pPr>
        <w:rPr>
          <w:rFonts w:eastAsiaTheme="majorEastAsia"/>
          <w:color w:val="000000" w:themeColor="text1"/>
          <w:sz w:val="28"/>
          <w:szCs w:val="28"/>
        </w:rPr>
      </w:pPr>
      <w:r w:rsidRPr="00167312">
        <w:rPr>
          <w:rFonts w:eastAsiaTheme="majorEastAsia"/>
          <w:color w:val="000000" w:themeColor="text1"/>
          <w:sz w:val="28"/>
          <w:szCs w:val="28"/>
        </w:rPr>
        <w:t>Установлены размеры минимальной и максимальной величин пособия по безработице на 2017 год</w:t>
      </w:r>
    </w:p>
    <w:p w:rsidR="00167312" w:rsidRPr="00167312" w:rsidRDefault="00167312" w:rsidP="00167312">
      <w:pPr>
        <w:rPr>
          <w:rFonts w:eastAsiaTheme="majorEastAsia"/>
          <w:color w:val="000000" w:themeColor="text1"/>
          <w:sz w:val="28"/>
          <w:szCs w:val="28"/>
        </w:rPr>
      </w:pPr>
    </w:p>
    <w:p w:rsidR="00167312" w:rsidRPr="00167312" w:rsidRDefault="00167312" w:rsidP="00167312">
      <w:pPr>
        <w:rPr>
          <w:rFonts w:eastAsiaTheme="majorEastAsia"/>
          <w:color w:val="000000" w:themeColor="text1"/>
          <w:sz w:val="28"/>
          <w:szCs w:val="28"/>
        </w:rPr>
      </w:pPr>
      <w:r w:rsidRPr="00167312">
        <w:rPr>
          <w:rFonts w:eastAsiaTheme="majorEastAsia"/>
          <w:color w:val="000000" w:themeColor="text1"/>
          <w:sz w:val="28"/>
          <w:szCs w:val="28"/>
        </w:rPr>
        <w:t>Постановлением Правительства Российской Федерации от 8 декабря 2016 г. определены размеры минимальной и максимальной величин пособия по безработице на 2017 год и установлены в размерах 850 и 4900 рублей соответственно.</w:t>
      </w:r>
    </w:p>
    <w:p w:rsidR="00167312" w:rsidRPr="00167312" w:rsidRDefault="00167312" w:rsidP="00167312">
      <w:pPr>
        <w:rPr>
          <w:rFonts w:eastAsiaTheme="majorEastAsia"/>
          <w:color w:val="000000" w:themeColor="text1"/>
          <w:sz w:val="28"/>
          <w:szCs w:val="28"/>
        </w:rPr>
      </w:pPr>
      <w:r w:rsidRPr="00167312">
        <w:rPr>
          <w:rFonts w:eastAsiaTheme="majorEastAsia"/>
          <w:color w:val="000000" w:themeColor="text1"/>
          <w:sz w:val="28"/>
          <w:szCs w:val="28"/>
        </w:rPr>
        <w:t xml:space="preserve"> </w:t>
      </w:r>
    </w:p>
    <w:p w:rsidR="00167312" w:rsidRPr="00167312" w:rsidRDefault="00167312" w:rsidP="00167312">
      <w:pPr>
        <w:rPr>
          <w:rFonts w:eastAsiaTheme="majorEastAsia"/>
          <w:color w:val="000000" w:themeColor="text1"/>
          <w:sz w:val="28"/>
          <w:szCs w:val="28"/>
        </w:rPr>
      </w:pPr>
      <w:r w:rsidRPr="00167312">
        <w:rPr>
          <w:rFonts w:eastAsiaTheme="majorEastAsia"/>
          <w:color w:val="000000" w:themeColor="text1"/>
          <w:sz w:val="28"/>
          <w:szCs w:val="28"/>
        </w:rPr>
        <w:t>Нормативный правовой акт вступил в силу 20 декабря 2016 года.</w:t>
      </w:r>
    </w:p>
    <w:sectPr w:rsidR="00167312" w:rsidRPr="00167312" w:rsidSect="006719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8CC" w:rsidRDefault="00B168CC" w:rsidP="00E1002D">
      <w:r>
        <w:separator/>
      </w:r>
    </w:p>
  </w:endnote>
  <w:endnote w:type="continuationSeparator" w:id="1">
    <w:p w:rsidR="00B168CC" w:rsidRDefault="00B168CC" w:rsidP="00E10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8CC" w:rsidRDefault="00B168CC" w:rsidP="00E1002D">
      <w:r>
        <w:separator/>
      </w:r>
    </w:p>
  </w:footnote>
  <w:footnote w:type="continuationSeparator" w:id="1">
    <w:p w:rsidR="00B168CC" w:rsidRDefault="00B168CC" w:rsidP="00E10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49E"/>
    <w:rsid w:val="0000017B"/>
    <w:rsid w:val="00002FC1"/>
    <w:rsid w:val="000035A7"/>
    <w:rsid w:val="00003A32"/>
    <w:rsid w:val="00003C95"/>
    <w:rsid w:val="00006F96"/>
    <w:rsid w:val="00015D6E"/>
    <w:rsid w:val="00016063"/>
    <w:rsid w:val="000253F0"/>
    <w:rsid w:val="000323DD"/>
    <w:rsid w:val="0003545D"/>
    <w:rsid w:val="0003776D"/>
    <w:rsid w:val="0004433A"/>
    <w:rsid w:val="00057266"/>
    <w:rsid w:val="000572D2"/>
    <w:rsid w:val="000605CE"/>
    <w:rsid w:val="0006157A"/>
    <w:rsid w:val="00062BAD"/>
    <w:rsid w:val="000637A2"/>
    <w:rsid w:val="00065190"/>
    <w:rsid w:val="000739BE"/>
    <w:rsid w:val="000771CB"/>
    <w:rsid w:val="000804CB"/>
    <w:rsid w:val="00080DB6"/>
    <w:rsid w:val="0008389A"/>
    <w:rsid w:val="00084765"/>
    <w:rsid w:val="00085512"/>
    <w:rsid w:val="00086AF6"/>
    <w:rsid w:val="0008763D"/>
    <w:rsid w:val="0009326F"/>
    <w:rsid w:val="0009405D"/>
    <w:rsid w:val="00094C2D"/>
    <w:rsid w:val="000973B4"/>
    <w:rsid w:val="000A307C"/>
    <w:rsid w:val="000B5BC6"/>
    <w:rsid w:val="000C47B8"/>
    <w:rsid w:val="000D23AF"/>
    <w:rsid w:val="000D3FD0"/>
    <w:rsid w:val="000E16FB"/>
    <w:rsid w:val="000E410A"/>
    <w:rsid w:val="000E631C"/>
    <w:rsid w:val="000E71BA"/>
    <w:rsid w:val="000F18D6"/>
    <w:rsid w:val="000F385D"/>
    <w:rsid w:val="000F3D28"/>
    <w:rsid w:val="000F5329"/>
    <w:rsid w:val="001032BA"/>
    <w:rsid w:val="00104F3C"/>
    <w:rsid w:val="001058F7"/>
    <w:rsid w:val="00120EAD"/>
    <w:rsid w:val="001337EB"/>
    <w:rsid w:val="00133ECA"/>
    <w:rsid w:val="00137AAA"/>
    <w:rsid w:val="0014234E"/>
    <w:rsid w:val="0014495D"/>
    <w:rsid w:val="00145061"/>
    <w:rsid w:val="001459E3"/>
    <w:rsid w:val="00154078"/>
    <w:rsid w:val="001546F2"/>
    <w:rsid w:val="00154D5A"/>
    <w:rsid w:val="00160B48"/>
    <w:rsid w:val="00164DFC"/>
    <w:rsid w:val="0016536D"/>
    <w:rsid w:val="001655C5"/>
    <w:rsid w:val="00166A56"/>
    <w:rsid w:val="00167312"/>
    <w:rsid w:val="00170E07"/>
    <w:rsid w:val="00175E74"/>
    <w:rsid w:val="00180983"/>
    <w:rsid w:val="00184CF1"/>
    <w:rsid w:val="00187DD9"/>
    <w:rsid w:val="001913F3"/>
    <w:rsid w:val="001917C0"/>
    <w:rsid w:val="001922F5"/>
    <w:rsid w:val="0019404F"/>
    <w:rsid w:val="00197DE7"/>
    <w:rsid w:val="001B38FB"/>
    <w:rsid w:val="001B5823"/>
    <w:rsid w:val="001C3C3C"/>
    <w:rsid w:val="001C43ED"/>
    <w:rsid w:val="001C5043"/>
    <w:rsid w:val="001C5E54"/>
    <w:rsid w:val="001D79AA"/>
    <w:rsid w:val="001E0C53"/>
    <w:rsid w:val="001E1A87"/>
    <w:rsid w:val="001E4828"/>
    <w:rsid w:val="001E63E7"/>
    <w:rsid w:val="001F07F8"/>
    <w:rsid w:val="001F4A54"/>
    <w:rsid w:val="002012D3"/>
    <w:rsid w:val="00207629"/>
    <w:rsid w:val="0021478D"/>
    <w:rsid w:val="00216B67"/>
    <w:rsid w:val="00220867"/>
    <w:rsid w:val="00221886"/>
    <w:rsid w:val="0023185B"/>
    <w:rsid w:val="00236F5F"/>
    <w:rsid w:val="002408BE"/>
    <w:rsid w:val="00243C1D"/>
    <w:rsid w:val="00245299"/>
    <w:rsid w:val="00250BB8"/>
    <w:rsid w:val="00251E58"/>
    <w:rsid w:val="00256360"/>
    <w:rsid w:val="00257425"/>
    <w:rsid w:val="00261449"/>
    <w:rsid w:val="00261B60"/>
    <w:rsid w:val="00267C22"/>
    <w:rsid w:val="00270BF9"/>
    <w:rsid w:val="00270E61"/>
    <w:rsid w:val="00280394"/>
    <w:rsid w:val="00287294"/>
    <w:rsid w:val="0028798B"/>
    <w:rsid w:val="0029064C"/>
    <w:rsid w:val="00290A81"/>
    <w:rsid w:val="00296589"/>
    <w:rsid w:val="002B006F"/>
    <w:rsid w:val="002B13F3"/>
    <w:rsid w:val="002B1788"/>
    <w:rsid w:val="002C0C6C"/>
    <w:rsid w:val="002D14C4"/>
    <w:rsid w:val="002D3210"/>
    <w:rsid w:val="002D3615"/>
    <w:rsid w:val="002D7C09"/>
    <w:rsid w:val="002F1E91"/>
    <w:rsid w:val="002F5EFE"/>
    <w:rsid w:val="002F6C2B"/>
    <w:rsid w:val="003121E0"/>
    <w:rsid w:val="00314D65"/>
    <w:rsid w:val="00322D64"/>
    <w:rsid w:val="00323E4C"/>
    <w:rsid w:val="003260AB"/>
    <w:rsid w:val="00326599"/>
    <w:rsid w:val="00330F65"/>
    <w:rsid w:val="00333DB4"/>
    <w:rsid w:val="00337111"/>
    <w:rsid w:val="00340A9C"/>
    <w:rsid w:val="0035519D"/>
    <w:rsid w:val="0035657E"/>
    <w:rsid w:val="00363102"/>
    <w:rsid w:val="00374B83"/>
    <w:rsid w:val="003808CF"/>
    <w:rsid w:val="003910E2"/>
    <w:rsid w:val="003A6FB7"/>
    <w:rsid w:val="003C17CC"/>
    <w:rsid w:val="003C57F0"/>
    <w:rsid w:val="003C7E8B"/>
    <w:rsid w:val="003D0D50"/>
    <w:rsid w:val="003D0E4D"/>
    <w:rsid w:val="003E3F4F"/>
    <w:rsid w:val="003E48CF"/>
    <w:rsid w:val="003E4C87"/>
    <w:rsid w:val="003E76E4"/>
    <w:rsid w:val="003E7ADE"/>
    <w:rsid w:val="003F0F8A"/>
    <w:rsid w:val="003F0FFA"/>
    <w:rsid w:val="003F158B"/>
    <w:rsid w:val="003F67F4"/>
    <w:rsid w:val="00406298"/>
    <w:rsid w:val="004113A2"/>
    <w:rsid w:val="004153F0"/>
    <w:rsid w:val="0041706D"/>
    <w:rsid w:val="0042094C"/>
    <w:rsid w:val="00420EB2"/>
    <w:rsid w:val="0042117D"/>
    <w:rsid w:val="00436977"/>
    <w:rsid w:val="00437EFB"/>
    <w:rsid w:val="0044556B"/>
    <w:rsid w:val="004471EE"/>
    <w:rsid w:val="00450C4F"/>
    <w:rsid w:val="004527BB"/>
    <w:rsid w:val="00453874"/>
    <w:rsid w:val="004579A0"/>
    <w:rsid w:val="00465A2F"/>
    <w:rsid w:val="00473161"/>
    <w:rsid w:val="0048031A"/>
    <w:rsid w:val="0048461A"/>
    <w:rsid w:val="00487F87"/>
    <w:rsid w:val="00491D81"/>
    <w:rsid w:val="00493EFD"/>
    <w:rsid w:val="00495758"/>
    <w:rsid w:val="004A0D5C"/>
    <w:rsid w:val="004A1352"/>
    <w:rsid w:val="004A597C"/>
    <w:rsid w:val="004B4428"/>
    <w:rsid w:val="004C0B47"/>
    <w:rsid w:val="004C0D1A"/>
    <w:rsid w:val="004C349E"/>
    <w:rsid w:val="004C375C"/>
    <w:rsid w:val="004D4335"/>
    <w:rsid w:val="004D4D32"/>
    <w:rsid w:val="004D54B7"/>
    <w:rsid w:val="004E38FF"/>
    <w:rsid w:val="004E643C"/>
    <w:rsid w:val="004E6DFD"/>
    <w:rsid w:val="004F03D3"/>
    <w:rsid w:val="004F2D6A"/>
    <w:rsid w:val="004F2F77"/>
    <w:rsid w:val="004F5234"/>
    <w:rsid w:val="004F59DF"/>
    <w:rsid w:val="00502965"/>
    <w:rsid w:val="005078CD"/>
    <w:rsid w:val="00511638"/>
    <w:rsid w:val="005178A2"/>
    <w:rsid w:val="005408BE"/>
    <w:rsid w:val="00546ECE"/>
    <w:rsid w:val="00553038"/>
    <w:rsid w:val="005654AF"/>
    <w:rsid w:val="00566347"/>
    <w:rsid w:val="005674CA"/>
    <w:rsid w:val="0057064A"/>
    <w:rsid w:val="00572BBE"/>
    <w:rsid w:val="005755AA"/>
    <w:rsid w:val="005810E1"/>
    <w:rsid w:val="00584781"/>
    <w:rsid w:val="00594026"/>
    <w:rsid w:val="005A110B"/>
    <w:rsid w:val="005B2AEF"/>
    <w:rsid w:val="005B2B1D"/>
    <w:rsid w:val="005B448F"/>
    <w:rsid w:val="005C0828"/>
    <w:rsid w:val="005C5A70"/>
    <w:rsid w:val="005C74FA"/>
    <w:rsid w:val="005E1984"/>
    <w:rsid w:val="005E7EDE"/>
    <w:rsid w:val="005F089D"/>
    <w:rsid w:val="005F11C3"/>
    <w:rsid w:val="005F23A3"/>
    <w:rsid w:val="005F33BD"/>
    <w:rsid w:val="005F48EA"/>
    <w:rsid w:val="005F4AC7"/>
    <w:rsid w:val="005F51AB"/>
    <w:rsid w:val="006018F0"/>
    <w:rsid w:val="0060218B"/>
    <w:rsid w:val="00607058"/>
    <w:rsid w:val="00613607"/>
    <w:rsid w:val="00613DCB"/>
    <w:rsid w:val="00616EA0"/>
    <w:rsid w:val="00622886"/>
    <w:rsid w:val="00623850"/>
    <w:rsid w:val="00642774"/>
    <w:rsid w:val="00642DB6"/>
    <w:rsid w:val="0064611B"/>
    <w:rsid w:val="00665084"/>
    <w:rsid w:val="006675F9"/>
    <w:rsid w:val="00671961"/>
    <w:rsid w:val="006811D5"/>
    <w:rsid w:val="006818AB"/>
    <w:rsid w:val="00685014"/>
    <w:rsid w:val="006864A6"/>
    <w:rsid w:val="00694B22"/>
    <w:rsid w:val="00695660"/>
    <w:rsid w:val="00697EA8"/>
    <w:rsid w:val="006A2905"/>
    <w:rsid w:val="006B21AE"/>
    <w:rsid w:val="006B4145"/>
    <w:rsid w:val="006B4272"/>
    <w:rsid w:val="006C2872"/>
    <w:rsid w:val="006C5786"/>
    <w:rsid w:val="006C64D3"/>
    <w:rsid w:val="006D2924"/>
    <w:rsid w:val="006D2D5E"/>
    <w:rsid w:val="006D3266"/>
    <w:rsid w:val="006E11F5"/>
    <w:rsid w:val="006E3835"/>
    <w:rsid w:val="006F233D"/>
    <w:rsid w:val="006F508A"/>
    <w:rsid w:val="006F5E46"/>
    <w:rsid w:val="0070412F"/>
    <w:rsid w:val="00704BE0"/>
    <w:rsid w:val="007123DD"/>
    <w:rsid w:val="00713C2E"/>
    <w:rsid w:val="00716A5E"/>
    <w:rsid w:val="00727E46"/>
    <w:rsid w:val="00741516"/>
    <w:rsid w:val="007417E4"/>
    <w:rsid w:val="00743254"/>
    <w:rsid w:val="00744871"/>
    <w:rsid w:val="0074506E"/>
    <w:rsid w:val="007507F6"/>
    <w:rsid w:val="007517F6"/>
    <w:rsid w:val="007602E8"/>
    <w:rsid w:val="007618EB"/>
    <w:rsid w:val="00770135"/>
    <w:rsid w:val="007706C8"/>
    <w:rsid w:val="00771020"/>
    <w:rsid w:val="0077270C"/>
    <w:rsid w:val="00772C8D"/>
    <w:rsid w:val="0077325E"/>
    <w:rsid w:val="0078047E"/>
    <w:rsid w:val="00781714"/>
    <w:rsid w:val="007839AB"/>
    <w:rsid w:val="00784758"/>
    <w:rsid w:val="007856CF"/>
    <w:rsid w:val="0078710C"/>
    <w:rsid w:val="00795189"/>
    <w:rsid w:val="007A1611"/>
    <w:rsid w:val="007A2DA7"/>
    <w:rsid w:val="007A3DC6"/>
    <w:rsid w:val="007A3E11"/>
    <w:rsid w:val="007A7A76"/>
    <w:rsid w:val="007B130F"/>
    <w:rsid w:val="007B1BC9"/>
    <w:rsid w:val="007B2BB2"/>
    <w:rsid w:val="007B5F5B"/>
    <w:rsid w:val="007D018F"/>
    <w:rsid w:val="007D4733"/>
    <w:rsid w:val="007D6F94"/>
    <w:rsid w:val="007E04EA"/>
    <w:rsid w:val="007E0B86"/>
    <w:rsid w:val="007F5E6E"/>
    <w:rsid w:val="007F5FFD"/>
    <w:rsid w:val="007F75A9"/>
    <w:rsid w:val="00801C4A"/>
    <w:rsid w:val="0081129E"/>
    <w:rsid w:val="00813B22"/>
    <w:rsid w:val="00822B07"/>
    <w:rsid w:val="00822B23"/>
    <w:rsid w:val="00824242"/>
    <w:rsid w:val="00824EF7"/>
    <w:rsid w:val="00831E1C"/>
    <w:rsid w:val="00834B10"/>
    <w:rsid w:val="00835A5A"/>
    <w:rsid w:val="00844A47"/>
    <w:rsid w:val="008479E6"/>
    <w:rsid w:val="00856F43"/>
    <w:rsid w:val="00857512"/>
    <w:rsid w:val="008575DB"/>
    <w:rsid w:val="008603F6"/>
    <w:rsid w:val="0086091D"/>
    <w:rsid w:val="00864532"/>
    <w:rsid w:val="0087157C"/>
    <w:rsid w:val="00872192"/>
    <w:rsid w:val="00882F7C"/>
    <w:rsid w:val="008834A6"/>
    <w:rsid w:val="0088508B"/>
    <w:rsid w:val="0089244D"/>
    <w:rsid w:val="008926DA"/>
    <w:rsid w:val="00892F94"/>
    <w:rsid w:val="00895B75"/>
    <w:rsid w:val="008A3C99"/>
    <w:rsid w:val="008A7044"/>
    <w:rsid w:val="008B1A1F"/>
    <w:rsid w:val="008B34DB"/>
    <w:rsid w:val="008C1B2F"/>
    <w:rsid w:val="008C3E1B"/>
    <w:rsid w:val="008C47C3"/>
    <w:rsid w:val="008D238E"/>
    <w:rsid w:val="008D29ED"/>
    <w:rsid w:val="008D2A00"/>
    <w:rsid w:val="008D2F61"/>
    <w:rsid w:val="008D7774"/>
    <w:rsid w:val="008E1B9B"/>
    <w:rsid w:val="008E7A27"/>
    <w:rsid w:val="008F07EE"/>
    <w:rsid w:val="008F4CBE"/>
    <w:rsid w:val="008F625B"/>
    <w:rsid w:val="009020BF"/>
    <w:rsid w:val="00903808"/>
    <w:rsid w:val="00904905"/>
    <w:rsid w:val="0091060D"/>
    <w:rsid w:val="009142BC"/>
    <w:rsid w:val="00924E77"/>
    <w:rsid w:val="00934FDD"/>
    <w:rsid w:val="0096057C"/>
    <w:rsid w:val="00976AA7"/>
    <w:rsid w:val="009803A9"/>
    <w:rsid w:val="00983486"/>
    <w:rsid w:val="00984ACF"/>
    <w:rsid w:val="00990DE2"/>
    <w:rsid w:val="00996B6B"/>
    <w:rsid w:val="009973DF"/>
    <w:rsid w:val="009A538B"/>
    <w:rsid w:val="009B3928"/>
    <w:rsid w:val="009B3BFC"/>
    <w:rsid w:val="009B51C0"/>
    <w:rsid w:val="009C1802"/>
    <w:rsid w:val="009C338E"/>
    <w:rsid w:val="009C3BD5"/>
    <w:rsid w:val="009C4CE6"/>
    <w:rsid w:val="009D11B7"/>
    <w:rsid w:val="009D5269"/>
    <w:rsid w:val="009E1937"/>
    <w:rsid w:val="009E4E0B"/>
    <w:rsid w:val="009F2451"/>
    <w:rsid w:val="009F69BA"/>
    <w:rsid w:val="009F7D07"/>
    <w:rsid w:val="00A007F8"/>
    <w:rsid w:val="00A03033"/>
    <w:rsid w:val="00A03A85"/>
    <w:rsid w:val="00A04034"/>
    <w:rsid w:val="00A0654C"/>
    <w:rsid w:val="00A07A1E"/>
    <w:rsid w:val="00A1185E"/>
    <w:rsid w:val="00A13F33"/>
    <w:rsid w:val="00A21417"/>
    <w:rsid w:val="00A238FF"/>
    <w:rsid w:val="00A243E0"/>
    <w:rsid w:val="00A41325"/>
    <w:rsid w:val="00A42E7C"/>
    <w:rsid w:val="00A541EA"/>
    <w:rsid w:val="00A55AB5"/>
    <w:rsid w:val="00A55D63"/>
    <w:rsid w:val="00A56B4E"/>
    <w:rsid w:val="00A57DF3"/>
    <w:rsid w:val="00A65DF5"/>
    <w:rsid w:val="00A66140"/>
    <w:rsid w:val="00A801C5"/>
    <w:rsid w:val="00A83747"/>
    <w:rsid w:val="00A95F51"/>
    <w:rsid w:val="00AA1C53"/>
    <w:rsid w:val="00AA4C26"/>
    <w:rsid w:val="00AB6166"/>
    <w:rsid w:val="00AC291C"/>
    <w:rsid w:val="00AC57C9"/>
    <w:rsid w:val="00AC7108"/>
    <w:rsid w:val="00AD241A"/>
    <w:rsid w:val="00AD28A8"/>
    <w:rsid w:val="00AD2999"/>
    <w:rsid w:val="00AD5BE4"/>
    <w:rsid w:val="00AD7545"/>
    <w:rsid w:val="00AF3205"/>
    <w:rsid w:val="00AF641B"/>
    <w:rsid w:val="00B03DCD"/>
    <w:rsid w:val="00B07BBE"/>
    <w:rsid w:val="00B137A8"/>
    <w:rsid w:val="00B13CB9"/>
    <w:rsid w:val="00B168CC"/>
    <w:rsid w:val="00B275DA"/>
    <w:rsid w:val="00B304FE"/>
    <w:rsid w:val="00B320B4"/>
    <w:rsid w:val="00B32A5D"/>
    <w:rsid w:val="00B33881"/>
    <w:rsid w:val="00B34F6B"/>
    <w:rsid w:val="00B355BC"/>
    <w:rsid w:val="00B40498"/>
    <w:rsid w:val="00B41914"/>
    <w:rsid w:val="00B4223B"/>
    <w:rsid w:val="00B44317"/>
    <w:rsid w:val="00B45173"/>
    <w:rsid w:val="00B4556B"/>
    <w:rsid w:val="00B45DB3"/>
    <w:rsid w:val="00B52274"/>
    <w:rsid w:val="00B554F0"/>
    <w:rsid w:val="00B579FD"/>
    <w:rsid w:val="00B61B29"/>
    <w:rsid w:val="00B6598C"/>
    <w:rsid w:val="00B6780B"/>
    <w:rsid w:val="00B71095"/>
    <w:rsid w:val="00B71DC2"/>
    <w:rsid w:val="00B731DB"/>
    <w:rsid w:val="00B7326C"/>
    <w:rsid w:val="00B74780"/>
    <w:rsid w:val="00B74939"/>
    <w:rsid w:val="00B95C21"/>
    <w:rsid w:val="00B96CE6"/>
    <w:rsid w:val="00BA03F9"/>
    <w:rsid w:val="00BA28CB"/>
    <w:rsid w:val="00BA3851"/>
    <w:rsid w:val="00BA6529"/>
    <w:rsid w:val="00BA7583"/>
    <w:rsid w:val="00BB0F10"/>
    <w:rsid w:val="00BB1B74"/>
    <w:rsid w:val="00BB7EB0"/>
    <w:rsid w:val="00BC03F6"/>
    <w:rsid w:val="00BC0DC8"/>
    <w:rsid w:val="00BC3A21"/>
    <w:rsid w:val="00BC71E3"/>
    <w:rsid w:val="00BC74EA"/>
    <w:rsid w:val="00BE4394"/>
    <w:rsid w:val="00BE791C"/>
    <w:rsid w:val="00C01A61"/>
    <w:rsid w:val="00C05FC0"/>
    <w:rsid w:val="00C203C0"/>
    <w:rsid w:val="00C226DC"/>
    <w:rsid w:val="00C2316E"/>
    <w:rsid w:val="00C23706"/>
    <w:rsid w:val="00C24E67"/>
    <w:rsid w:val="00C26D63"/>
    <w:rsid w:val="00C329CB"/>
    <w:rsid w:val="00C35AEB"/>
    <w:rsid w:val="00C42C44"/>
    <w:rsid w:val="00C451F9"/>
    <w:rsid w:val="00C45C85"/>
    <w:rsid w:val="00C52092"/>
    <w:rsid w:val="00C527F3"/>
    <w:rsid w:val="00C540D3"/>
    <w:rsid w:val="00C55B67"/>
    <w:rsid w:val="00C67AF4"/>
    <w:rsid w:val="00C73A72"/>
    <w:rsid w:val="00C75518"/>
    <w:rsid w:val="00C8215F"/>
    <w:rsid w:val="00C87D9D"/>
    <w:rsid w:val="00C912E5"/>
    <w:rsid w:val="00C91554"/>
    <w:rsid w:val="00C9238F"/>
    <w:rsid w:val="00C9459B"/>
    <w:rsid w:val="00C951A2"/>
    <w:rsid w:val="00CA0E77"/>
    <w:rsid w:val="00CA306E"/>
    <w:rsid w:val="00CA59E1"/>
    <w:rsid w:val="00CA7CB9"/>
    <w:rsid w:val="00CB346A"/>
    <w:rsid w:val="00CB3558"/>
    <w:rsid w:val="00CB4168"/>
    <w:rsid w:val="00CB4DEA"/>
    <w:rsid w:val="00CC081D"/>
    <w:rsid w:val="00CC1109"/>
    <w:rsid w:val="00CC16F8"/>
    <w:rsid w:val="00CC3DDE"/>
    <w:rsid w:val="00CD1AC0"/>
    <w:rsid w:val="00CD2289"/>
    <w:rsid w:val="00CD3AC1"/>
    <w:rsid w:val="00CD4D76"/>
    <w:rsid w:val="00CE28FC"/>
    <w:rsid w:val="00CE2B95"/>
    <w:rsid w:val="00CE3F20"/>
    <w:rsid w:val="00CE425B"/>
    <w:rsid w:val="00CE5320"/>
    <w:rsid w:val="00CF50F8"/>
    <w:rsid w:val="00CF7680"/>
    <w:rsid w:val="00D03879"/>
    <w:rsid w:val="00D1340E"/>
    <w:rsid w:val="00D14AE4"/>
    <w:rsid w:val="00D17FD0"/>
    <w:rsid w:val="00D2050C"/>
    <w:rsid w:val="00D21D7A"/>
    <w:rsid w:val="00D251FF"/>
    <w:rsid w:val="00D2576B"/>
    <w:rsid w:val="00D31C1A"/>
    <w:rsid w:val="00D4291B"/>
    <w:rsid w:val="00D44F02"/>
    <w:rsid w:val="00D45483"/>
    <w:rsid w:val="00D4642C"/>
    <w:rsid w:val="00D47455"/>
    <w:rsid w:val="00D5239F"/>
    <w:rsid w:val="00D60DE4"/>
    <w:rsid w:val="00D643D5"/>
    <w:rsid w:val="00D647F2"/>
    <w:rsid w:val="00D65AFC"/>
    <w:rsid w:val="00D71F8E"/>
    <w:rsid w:val="00D7519E"/>
    <w:rsid w:val="00D82312"/>
    <w:rsid w:val="00D915F9"/>
    <w:rsid w:val="00D92B7E"/>
    <w:rsid w:val="00D94B34"/>
    <w:rsid w:val="00D971CE"/>
    <w:rsid w:val="00DA1541"/>
    <w:rsid w:val="00DA29E9"/>
    <w:rsid w:val="00DA34DD"/>
    <w:rsid w:val="00DA4B62"/>
    <w:rsid w:val="00DA6521"/>
    <w:rsid w:val="00DA6FBA"/>
    <w:rsid w:val="00DB0135"/>
    <w:rsid w:val="00DB2A3F"/>
    <w:rsid w:val="00DB62FC"/>
    <w:rsid w:val="00DB6A81"/>
    <w:rsid w:val="00DB7269"/>
    <w:rsid w:val="00DE5B95"/>
    <w:rsid w:val="00DE7E5D"/>
    <w:rsid w:val="00DF2495"/>
    <w:rsid w:val="00DF26E1"/>
    <w:rsid w:val="00DF3E4C"/>
    <w:rsid w:val="00DF457E"/>
    <w:rsid w:val="00E074F3"/>
    <w:rsid w:val="00E1002D"/>
    <w:rsid w:val="00E14DD0"/>
    <w:rsid w:val="00E221B9"/>
    <w:rsid w:val="00E33ACA"/>
    <w:rsid w:val="00E4499F"/>
    <w:rsid w:val="00E46141"/>
    <w:rsid w:val="00E50435"/>
    <w:rsid w:val="00E5341D"/>
    <w:rsid w:val="00E55B4C"/>
    <w:rsid w:val="00E578D8"/>
    <w:rsid w:val="00E638A2"/>
    <w:rsid w:val="00E63DA5"/>
    <w:rsid w:val="00E70696"/>
    <w:rsid w:val="00E776E7"/>
    <w:rsid w:val="00E85BD7"/>
    <w:rsid w:val="00EA3825"/>
    <w:rsid w:val="00EA434D"/>
    <w:rsid w:val="00EA5A74"/>
    <w:rsid w:val="00EA5B50"/>
    <w:rsid w:val="00EA6110"/>
    <w:rsid w:val="00EB2350"/>
    <w:rsid w:val="00EB631B"/>
    <w:rsid w:val="00ED3882"/>
    <w:rsid w:val="00ED3B7C"/>
    <w:rsid w:val="00ED4DFE"/>
    <w:rsid w:val="00EE11A4"/>
    <w:rsid w:val="00EE1C0E"/>
    <w:rsid w:val="00EF0988"/>
    <w:rsid w:val="00EF1296"/>
    <w:rsid w:val="00EF39C7"/>
    <w:rsid w:val="00EF59F7"/>
    <w:rsid w:val="00EF68E8"/>
    <w:rsid w:val="00F02B94"/>
    <w:rsid w:val="00F07C34"/>
    <w:rsid w:val="00F11DC4"/>
    <w:rsid w:val="00F11FCD"/>
    <w:rsid w:val="00F14162"/>
    <w:rsid w:val="00F1421E"/>
    <w:rsid w:val="00F205A7"/>
    <w:rsid w:val="00F20CE2"/>
    <w:rsid w:val="00F250CE"/>
    <w:rsid w:val="00F32CAE"/>
    <w:rsid w:val="00F3776B"/>
    <w:rsid w:val="00F428F3"/>
    <w:rsid w:val="00F4302F"/>
    <w:rsid w:val="00F44A86"/>
    <w:rsid w:val="00F4588D"/>
    <w:rsid w:val="00F46766"/>
    <w:rsid w:val="00F519E1"/>
    <w:rsid w:val="00F53025"/>
    <w:rsid w:val="00F57CD9"/>
    <w:rsid w:val="00F64557"/>
    <w:rsid w:val="00F720D4"/>
    <w:rsid w:val="00F738C2"/>
    <w:rsid w:val="00F7413D"/>
    <w:rsid w:val="00F77251"/>
    <w:rsid w:val="00F865BE"/>
    <w:rsid w:val="00F87670"/>
    <w:rsid w:val="00F9307C"/>
    <w:rsid w:val="00F9354C"/>
    <w:rsid w:val="00F93DD8"/>
    <w:rsid w:val="00F951CB"/>
    <w:rsid w:val="00F957F2"/>
    <w:rsid w:val="00F965BF"/>
    <w:rsid w:val="00F977DB"/>
    <w:rsid w:val="00FA32FD"/>
    <w:rsid w:val="00FB0811"/>
    <w:rsid w:val="00FB0ABB"/>
    <w:rsid w:val="00FB6E04"/>
    <w:rsid w:val="00FC31DA"/>
    <w:rsid w:val="00FC7008"/>
    <w:rsid w:val="00FD175E"/>
    <w:rsid w:val="00FD495A"/>
    <w:rsid w:val="00FE0C0E"/>
    <w:rsid w:val="00FE1E85"/>
    <w:rsid w:val="00FE1F44"/>
    <w:rsid w:val="00FE5791"/>
    <w:rsid w:val="00FE7667"/>
    <w:rsid w:val="00FF0463"/>
    <w:rsid w:val="00FF23F6"/>
    <w:rsid w:val="00FF6D32"/>
    <w:rsid w:val="00FF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7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729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330F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30F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330F65"/>
    <w:pPr>
      <w:ind w:firstLine="390"/>
      <w:jc w:val="both"/>
    </w:pPr>
  </w:style>
  <w:style w:type="paragraph" w:customStyle="1" w:styleId="a3">
    <w:name w:val="Знак"/>
    <w:basedOn w:val="a"/>
    <w:autoRedefine/>
    <w:rsid w:val="00330F65"/>
    <w:pPr>
      <w:spacing w:after="160" w:line="240" w:lineRule="exact"/>
      <w:ind w:left="26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57064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0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250BB8"/>
    <w:rPr>
      <w:color w:val="0000FF"/>
      <w:u w:val="single"/>
    </w:rPr>
  </w:style>
  <w:style w:type="paragraph" w:customStyle="1" w:styleId="uni">
    <w:name w:val="uni"/>
    <w:basedOn w:val="a"/>
    <w:rsid w:val="00250BB8"/>
    <w:pPr>
      <w:jc w:val="both"/>
    </w:pPr>
  </w:style>
  <w:style w:type="paragraph" w:styleId="a7">
    <w:name w:val="header"/>
    <w:basedOn w:val="a"/>
    <w:link w:val="a8"/>
    <w:uiPriority w:val="99"/>
    <w:unhideWhenUsed/>
    <w:rsid w:val="00E100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00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20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 Знак1"/>
    <w:basedOn w:val="a"/>
    <w:autoRedefine/>
    <w:rsid w:val="00CD4D76"/>
    <w:pPr>
      <w:spacing w:after="160" w:line="240" w:lineRule="exact"/>
      <w:ind w:left="26"/>
    </w:pPr>
    <w:rPr>
      <w:lang w:val="en-US" w:eastAsia="en-US"/>
    </w:rPr>
  </w:style>
  <w:style w:type="character" w:customStyle="1" w:styleId="20">
    <w:name w:val="Заголовок 2 Знак"/>
    <w:basedOn w:val="a0"/>
    <w:link w:val="2"/>
    <w:rsid w:val="00287294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Штамп"/>
    <w:basedOn w:val="a"/>
    <w:rsid w:val="00287294"/>
    <w:pPr>
      <w:framePr w:w="4139" w:h="3629" w:hSpace="181" w:vSpace="181" w:wrap="notBeside" w:hAnchor="margin" w:y="-679"/>
      <w:spacing w:line="720" w:lineRule="auto"/>
      <w:jc w:val="center"/>
    </w:pPr>
    <w:rPr>
      <w:sz w:val="28"/>
      <w:szCs w:val="20"/>
    </w:rPr>
  </w:style>
  <w:style w:type="character" w:customStyle="1" w:styleId="ae">
    <w:name w:val="Основной текст_"/>
    <w:basedOn w:val="a0"/>
    <w:link w:val="12"/>
    <w:rsid w:val="008B34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8B34DB"/>
    <w:pPr>
      <w:widowControl w:val="0"/>
      <w:shd w:val="clear" w:color="auto" w:fill="FFFFFF"/>
      <w:spacing w:before="60" w:after="240" w:line="0" w:lineRule="atLeast"/>
      <w:jc w:val="center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F7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">
    <w:name w:val="Реквизит Адрес"/>
    <w:basedOn w:val="a"/>
    <w:rsid w:val="009F69BA"/>
    <w:pPr>
      <w:framePr w:w="4423" w:h="2835" w:hSpace="181" w:vSpace="181" w:wrap="notBeside" w:hAnchor="margin" w:xAlign="right" w:y="852"/>
      <w:suppressAutoHyphens/>
      <w:spacing w:after="180"/>
    </w:pPr>
    <w:rPr>
      <w:sz w:val="28"/>
      <w:szCs w:val="20"/>
    </w:rPr>
  </w:style>
  <w:style w:type="paragraph" w:styleId="af0">
    <w:name w:val="Normal (Web)"/>
    <w:basedOn w:val="a"/>
    <w:uiPriority w:val="99"/>
    <w:unhideWhenUsed/>
    <w:rsid w:val="00BB7EB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6C64D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6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3E76E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character" w:customStyle="1" w:styleId="printlinkwrapper">
    <w:name w:val="print_link_wrapper"/>
    <w:basedOn w:val="a0"/>
    <w:rsid w:val="00495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7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729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330F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30F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330F65"/>
    <w:pPr>
      <w:ind w:firstLine="390"/>
      <w:jc w:val="both"/>
    </w:pPr>
  </w:style>
  <w:style w:type="paragraph" w:customStyle="1" w:styleId="a3">
    <w:name w:val="Знак"/>
    <w:basedOn w:val="a"/>
    <w:autoRedefine/>
    <w:rsid w:val="00330F65"/>
    <w:pPr>
      <w:spacing w:after="160" w:line="240" w:lineRule="exact"/>
      <w:ind w:left="26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57064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0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250BB8"/>
    <w:rPr>
      <w:color w:val="0000FF"/>
      <w:u w:val="single"/>
    </w:rPr>
  </w:style>
  <w:style w:type="paragraph" w:customStyle="1" w:styleId="uni">
    <w:name w:val="uni"/>
    <w:basedOn w:val="a"/>
    <w:rsid w:val="00250BB8"/>
    <w:pPr>
      <w:jc w:val="both"/>
    </w:pPr>
  </w:style>
  <w:style w:type="paragraph" w:styleId="a7">
    <w:name w:val="header"/>
    <w:basedOn w:val="a"/>
    <w:link w:val="a8"/>
    <w:uiPriority w:val="99"/>
    <w:unhideWhenUsed/>
    <w:rsid w:val="00E100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00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20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 Знак1"/>
    <w:basedOn w:val="a"/>
    <w:autoRedefine/>
    <w:rsid w:val="00CD4D76"/>
    <w:pPr>
      <w:spacing w:after="160" w:line="240" w:lineRule="exact"/>
      <w:ind w:left="26"/>
    </w:pPr>
    <w:rPr>
      <w:lang w:val="en-US" w:eastAsia="en-US"/>
    </w:rPr>
  </w:style>
  <w:style w:type="character" w:customStyle="1" w:styleId="20">
    <w:name w:val="Заголовок 2 Знак"/>
    <w:basedOn w:val="a0"/>
    <w:link w:val="2"/>
    <w:rsid w:val="00287294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Штамп"/>
    <w:basedOn w:val="a"/>
    <w:rsid w:val="00287294"/>
    <w:pPr>
      <w:framePr w:w="4139" w:h="3629" w:hSpace="181" w:vSpace="181" w:wrap="notBeside" w:hAnchor="margin" w:y="-679"/>
      <w:spacing w:line="720" w:lineRule="auto"/>
      <w:jc w:val="center"/>
    </w:pPr>
    <w:rPr>
      <w:sz w:val="28"/>
      <w:szCs w:val="20"/>
    </w:rPr>
  </w:style>
  <w:style w:type="character" w:customStyle="1" w:styleId="ae">
    <w:name w:val="Основной текст_"/>
    <w:basedOn w:val="a0"/>
    <w:link w:val="12"/>
    <w:rsid w:val="008B34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8B34DB"/>
    <w:pPr>
      <w:widowControl w:val="0"/>
      <w:shd w:val="clear" w:color="auto" w:fill="FFFFFF"/>
      <w:spacing w:before="60" w:after="240" w:line="0" w:lineRule="atLeast"/>
      <w:jc w:val="center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F7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">
    <w:name w:val="Реквизит Адрес"/>
    <w:basedOn w:val="a"/>
    <w:rsid w:val="009F69BA"/>
    <w:pPr>
      <w:framePr w:w="4423" w:h="2835" w:hSpace="181" w:vSpace="181" w:wrap="notBeside" w:hAnchor="margin" w:xAlign="right" w:y="852"/>
      <w:suppressAutoHyphens/>
      <w:spacing w:after="180"/>
    </w:pPr>
    <w:rPr>
      <w:sz w:val="28"/>
      <w:szCs w:val="20"/>
    </w:rPr>
  </w:style>
  <w:style w:type="paragraph" w:styleId="af0">
    <w:name w:val="Normal (Web)"/>
    <w:basedOn w:val="a"/>
    <w:uiPriority w:val="99"/>
    <w:unhideWhenUsed/>
    <w:rsid w:val="00BB7EB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6C64D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6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3E76E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82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44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67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15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38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40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07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61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8672">
              <w:marLeft w:val="0"/>
              <w:marRight w:val="0"/>
              <w:marTop w:val="250"/>
              <w:marBottom w:val="125"/>
              <w:divBdr>
                <w:top w:val="dotted" w:sz="4" w:space="5" w:color="DDDDDD"/>
                <w:left w:val="none" w:sz="0" w:space="0" w:color="auto"/>
                <w:bottom w:val="dotted" w:sz="4" w:space="5" w:color="DDDDDD"/>
                <w:right w:val="none" w:sz="0" w:space="0" w:color="auto"/>
              </w:divBdr>
            </w:div>
          </w:divsChild>
        </w:div>
      </w:divsChild>
    </w:div>
    <w:div w:id="510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496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06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199">
              <w:marLeft w:val="0"/>
              <w:marRight w:val="0"/>
              <w:marTop w:val="250"/>
              <w:marBottom w:val="125"/>
              <w:divBdr>
                <w:top w:val="dotted" w:sz="4" w:space="5" w:color="DDDDDD"/>
                <w:left w:val="none" w:sz="0" w:space="0" w:color="auto"/>
                <w:bottom w:val="dotted" w:sz="4" w:space="5" w:color="DDDDDD"/>
                <w:right w:val="none" w:sz="0" w:space="0" w:color="auto"/>
              </w:divBdr>
            </w:div>
          </w:divsChild>
        </w:div>
      </w:divsChild>
    </w:div>
    <w:div w:id="1118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06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098">
          <w:marLeft w:val="0"/>
          <w:marRight w:val="0"/>
          <w:marTop w:val="300"/>
          <w:marBottom w:val="150"/>
          <w:divBdr>
            <w:top w:val="dotted" w:sz="6" w:space="6" w:color="DDDDDD"/>
            <w:left w:val="none" w:sz="0" w:space="0" w:color="auto"/>
            <w:bottom w:val="dotted" w:sz="6" w:space="6" w:color="DDDDDD"/>
            <w:right w:val="none" w:sz="0" w:space="0" w:color="auto"/>
          </w:divBdr>
        </w:div>
      </w:divsChild>
    </w:div>
    <w:div w:id="1125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69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43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3893">
              <w:marLeft w:val="0"/>
              <w:marRight w:val="0"/>
              <w:marTop w:val="200"/>
              <w:marBottom w:val="100"/>
              <w:divBdr>
                <w:top w:val="dotted" w:sz="4" w:space="4" w:color="DDDDDD"/>
                <w:left w:val="none" w:sz="0" w:space="0" w:color="auto"/>
                <w:bottom w:val="dotted" w:sz="4" w:space="4" w:color="DDDDDD"/>
                <w:right w:val="none" w:sz="0" w:space="0" w:color="auto"/>
              </w:divBdr>
            </w:div>
          </w:divsChild>
        </w:div>
      </w:divsChild>
    </w:div>
    <w:div w:id="1235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4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273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91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756B-CE93-4E32-B540-E5404605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DNA7 X64</cp:lastModifiedBy>
  <cp:revision>48</cp:revision>
  <cp:lastPrinted>2016-12-05T05:48:00Z</cp:lastPrinted>
  <dcterms:created xsi:type="dcterms:W3CDTF">2013-10-22T14:39:00Z</dcterms:created>
  <dcterms:modified xsi:type="dcterms:W3CDTF">2017-01-19T14:23:00Z</dcterms:modified>
</cp:coreProperties>
</file>